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31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8492"/>
        <w:gridCol w:w="225"/>
        <w:gridCol w:w="225"/>
        <w:gridCol w:w="998"/>
      </w:tblGrid>
      <w:tr w:rsidR="00A36F67" w:rsidRPr="003D0FBD" w14:paraId="0DEF902D" w14:textId="77777777" w:rsidTr="006C0009">
        <w:trPr>
          <w:trHeight w:val="1545"/>
          <w:tblHeader/>
        </w:trPr>
        <w:tc>
          <w:tcPr>
            <w:tcW w:w="8492" w:type="dxa"/>
            <w:shd w:val="clear" w:color="auto" w:fill="FFFFFF" w:themeFill="background2"/>
            <w:tcMar>
              <w:left w:w="360" w:type="dxa"/>
            </w:tcMar>
            <w:vAlign w:val="center"/>
          </w:tcPr>
          <w:p w14:paraId="56BD97E6" w14:textId="31AB9D50" w:rsidR="00A36F67" w:rsidRPr="003E711D" w:rsidRDefault="009B3ADB" w:rsidP="006C0009">
            <w:pPr>
              <w:pStyle w:val="Title"/>
              <w:rPr>
                <w:rFonts w:ascii="Arial" w:hAnsi="Arial" w:cs="Arial"/>
                <w:color w:val="09A7AF"/>
              </w:rPr>
            </w:pPr>
            <w:r w:rsidRPr="003E711D">
              <w:rPr>
                <w:noProof/>
                <w:color w:val="09A7AF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324A1522" wp14:editId="0EB67AF5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-17780</wp:posOffset>
                  </wp:positionV>
                  <wp:extent cx="2628900" cy="9378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UT_Logo_600dpi - Main Logo - 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11D" w:rsidRPr="003E711D">
              <w:rPr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56B56" wp14:editId="2CD7E5E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1905</wp:posOffset>
                      </wp:positionV>
                      <wp:extent cx="106680" cy="972185"/>
                      <wp:effectExtent l="0" t="0" r="762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58B6" id="Rectangle 1" o:spid="_x0000_s1026" style="position:absolute;margin-left:200.95pt;margin-top:.15pt;width:8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" fillcolor="#002060" stroked="f" strokeweight="1pt"/>
                  </w:pict>
                </mc:Fallback>
              </mc:AlternateContent>
            </w:r>
            <w:r w:rsidR="00D40F7C" w:rsidRPr="003E711D">
              <w:rPr>
                <w:rFonts w:ascii="Arial" w:hAnsi="Arial" w:cs="Arial"/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60B28" wp14:editId="1FBECD5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8255</wp:posOffset>
                      </wp:positionV>
                      <wp:extent cx="2054225" cy="1210945"/>
                      <wp:effectExtent l="0" t="0" r="317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D7B6E" w14:textId="0EEB6737" w:rsidR="00CD56D7" w:rsidRPr="00B37CFE" w:rsidRDefault="006C0009" w:rsidP="00CD56D7">
                                  <w:pPr>
                                    <w:pStyle w:val="Title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SHOUT Inc</w:t>
                                  </w:r>
                                  <w:r w:rsidR="00D40F7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E5A9AE3" w14:textId="74F502A7" w:rsidR="001C4272" w:rsidRPr="00B37CFE" w:rsidRDefault="006C0009" w:rsidP="00CD56D7">
                                  <w:pPr>
                                    <w:pStyle w:val="SenderAddress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PO Box 717, Mawson ACT 2607</w:t>
                                  </w:r>
                                </w:p>
                                <w:p w14:paraId="639118AB" w14:textId="506C53E7" w:rsidR="00D40F7C" w:rsidRPr="00B37CFE" w:rsidRDefault="00CD56D7" w:rsidP="00CD56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Phone: </w:t>
                                  </w:r>
                                  <w:r w:rsidR="006C0009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(02) 6290 1984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="00783F26" w:rsidRPr="00B37CFE">
                                      <w:rPr>
                                        <w:rStyle w:val="Hyperlink"/>
                                        <w:rFonts w:ascii="Arial" w:hAnsi="Arial" w:cs="Arial"/>
                                        <w:color w:val="404040" w:themeColor="text1" w:themeTint="BF"/>
                                        <w:sz w:val="16"/>
                                        <w:szCs w:val="16"/>
                                        <w:u w:val="none"/>
                                      </w:rPr>
                                      <w:t>admin@shout.org.au</w:t>
                                    </w:r>
                                  </w:hyperlink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783F26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N: 84 021 770 011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60B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.65pt;width:161.7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l7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" stroked="f">
                      <v:textbox>
                        <w:txbxContent>
                          <w:p w14:paraId="64ED7B6E" w14:textId="0EEB6737" w:rsidR="00CD56D7" w:rsidRPr="00B37CFE" w:rsidRDefault="006C0009" w:rsidP="00CD56D7">
                            <w:pPr>
                              <w:pStyle w:val="Title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SHOUT Inc</w:t>
                            </w:r>
                            <w:r w:rsidR="00D40F7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5A9AE3" w14:textId="74F502A7" w:rsidR="001C4272" w:rsidRPr="00B37CFE" w:rsidRDefault="006C0009" w:rsidP="00CD56D7">
                            <w:pPr>
                              <w:pStyle w:val="SenderAddress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PO Box 717, Mawson ACT 2607</w:t>
                            </w:r>
                          </w:p>
                          <w:p w14:paraId="639118AB" w14:textId="506C53E7" w:rsidR="00D40F7C" w:rsidRPr="00B37CFE" w:rsidRDefault="00CD56D7" w:rsidP="00CD56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6C0009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(02) 6290 1984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9" w:history="1">
                              <w:r w:rsidR="00783F26" w:rsidRPr="00B37CFE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admin@shout.org.au</w:t>
                              </w:r>
                            </w:hyperlink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83F26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AB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N: 84 021 770 011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" w:type="dxa"/>
            <w:shd w:val="clear" w:color="auto" w:fill="F13B66" w:themeFill="accent1"/>
            <w:vAlign w:val="center"/>
          </w:tcPr>
          <w:p w14:paraId="427931CA" w14:textId="77777777" w:rsidR="00A36F67" w:rsidRPr="003D0FBD" w:rsidRDefault="00A36F67" w:rsidP="006C0009"/>
        </w:tc>
        <w:tc>
          <w:tcPr>
            <w:tcW w:w="225" w:type="dxa"/>
            <w:shd w:val="clear" w:color="auto" w:fill="F7A4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98" w:type="dxa"/>
            <w:shd w:val="clear" w:color="auto" w:fill="ADC278" w:themeFill="accent3"/>
            <w:vAlign w:val="center"/>
          </w:tcPr>
          <w:p w14:paraId="18E7C14E" w14:textId="60134743" w:rsidR="00A36F67" w:rsidRPr="006C0009" w:rsidRDefault="00A36F67" w:rsidP="00F6207E">
            <w:pPr>
              <w:rPr>
                <w:color w:val="FF0000"/>
              </w:rPr>
            </w:pPr>
          </w:p>
        </w:tc>
      </w:tr>
    </w:tbl>
    <w:p w14:paraId="2B942F61" w14:textId="1F592F6F" w:rsidR="008C0C83" w:rsidRDefault="0024315E" w:rsidP="0024315E">
      <w:pPr>
        <w:pStyle w:val="Date"/>
        <w:jc w:val="center"/>
        <w:rPr>
          <w:rFonts w:ascii="Arial" w:hAnsi="Arial" w:cs="Arial"/>
          <w:b/>
          <w:color w:val="1F2123" w:themeColor="text2"/>
          <w:sz w:val="24"/>
        </w:rPr>
      </w:pPr>
      <w:r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C1CFA" wp14:editId="46537733">
                <wp:simplePos x="0" y="0"/>
                <wp:positionH relativeFrom="column">
                  <wp:posOffset>531420</wp:posOffset>
                </wp:positionH>
                <wp:positionV relativeFrom="paragraph">
                  <wp:posOffset>838249</wp:posOffset>
                </wp:positionV>
                <wp:extent cx="4655127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753F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66pt" to="408.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" strokecolor="#0d0d0d [3069]" strokeweight=".5pt"/>
            </w:pict>
          </mc:Fallback>
        </mc:AlternateContent>
      </w:r>
      <w:r w:rsidR="00D26489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2020/2021</w:t>
      </w:r>
      <w:r>
        <w:rPr>
          <w:rFonts w:ascii="Arial" w:hAnsi="Arial" w:cs="Arial"/>
          <w:b/>
          <w:color w:val="1F2123" w:themeColor="text2"/>
          <w:sz w:val="24"/>
        </w:rPr>
        <w:t xml:space="preserve"> </w:t>
      </w:r>
      <w:r w:rsidR="00C736B4">
        <w:rPr>
          <w:rFonts w:ascii="Arial" w:hAnsi="Arial" w:cs="Arial"/>
          <w:b/>
          <w:color w:val="1F2123" w:themeColor="text2"/>
          <w:sz w:val="24"/>
        </w:rPr>
        <w:t>AFFLIATE</w:t>
      </w:r>
      <w:r>
        <w:rPr>
          <w:rFonts w:ascii="Arial" w:hAnsi="Arial" w:cs="Arial"/>
          <w:b/>
          <w:color w:val="1F2123" w:themeColor="text2"/>
          <w:sz w:val="24"/>
        </w:rPr>
        <w:t xml:space="preserve"> MEMBERSHIP APPLICATION FORM</w:t>
      </w:r>
    </w:p>
    <w:p w14:paraId="4D4989C2" w14:textId="71317F31" w:rsidR="00B10227" w:rsidRDefault="0024315E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S</w:t>
      </w:r>
      <w:r w:rsidR="003112BA">
        <w:rPr>
          <w:rFonts w:ascii="Arial" w:hAnsi="Arial" w:cs="Arial"/>
          <w:color w:val="auto"/>
        </w:rPr>
        <w:t>HOUT</w:t>
      </w:r>
      <w:r w:rsidRPr="000738FA">
        <w:rPr>
          <w:rFonts w:ascii="Arial" w:hAnsi="Arial" w:cs="Arial"/>
          <w:color w:val="auto"/>
        </w:rPr>
        <w:t xml:space="preserve"> Inc welcomes you</w:t>
      </w:r>
      <w:r w:rsidR="00B10227">
        <w:rPr>
          <w:rFonts w:ascii="Arial" w:hAnsi="Arial" w:cs="Arial"/>
          <w:color w:val="auto"/>
        </w:rPr>
        <w:t xml:space="preserve">r application for </w:t>
      </w:r>
      <w:proofErr w:type="gramStart"/>
      <w:r w:rsidR="00C736B4">
        <w:rPr>
          <w:rFonts w:ascii="Arial" w:hAnsi="Arial" w:cs="Arial"/>
          <w:color w:val="auto"/>
        </w:rPr>
        <w:t>a</w:t>
      </w:r>
      <w:proofErr w:type="gramEnd"/>
      <w:r w:rsidR="00C736B4">
        <w:rPr>
          <w:rFonts w:ascii="Arial" w:hAnsi="Arial" w:cs="Arial"/>
          <w:color w:val="auto"/>
        </w:rPr>
        <w:t xml:space="preserve"> Affiliate</w:t>
      </w:r>
      <w:r w:rsidRPr="000738FA">
        <w:rPr>
          <w:rFonts w:ascii="Arial" w:hAnsi="Arial" w:cs="Arial"/>
          <w:color w:val="auto"/>
        </w:rPr>
        <w:t xml:space="preserve"> </w:t>
      </w:r>
      <w:r w:rsidR="00B10227" w:rsidRPr="000738FA">
        <w:rPr>
          <w:rFonts w:ascii="Arial" w:hAnsi="Arial" w:cs="Arial"/>
          <w:color w:val="auto"/>
        </w:rPr>
        <w:t xml:space="preserve">Membership. </w:t>
      </w:r>
    </w:p>
    <w:p w14:paraId="0171BCD4" w14:textId="1936BFB4" w:rsidR="00B10227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The</w:t>
      </w:r>
      <w:r w:rsidR="0024315E" w:rsidRPr="000738FA">
        <w:rPr>
          <w:rFonts w:ascii="Arial" w:hAnsi="Arial" w:cs="Arial"/>
          <w:color w:val="auto"/>
        </w:rPr>
        <w:t xml:space="preserve"> benefits of the me</w:t>
      </w:r>
      <w:r>
        <w:rPr>
          <w:rFonts w:ascii="Arial" w:hAnsi="Arial" w:cs="Arial"/>
          <w:color w:val="auto"/>
        </w:rPr>
        <w:t xml:space="preserve">mbership are outlined on page 2. </w:t>
      </w:r>
    </w:p>
    <w:p w14:paraId="18039A42" w14:textId="06D033E1" w:rsidR="0024315E" w:rsidRPr="000738FA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Web of Support information form is located on page 3.</w:t>
      </w:r>
    </w:p>
    <w:p w14:paraId="7C62EC24" w14:textId="77777777" w:rsidR="00B10227" w:rsidRDefault="00B10227" w:rsidP="0024315E">
      <w:pPr>
        <w:rPr>
          <w:rFonts w:ascii="Arial" w:hAnsi="Arial" w:cs="Arial"/>
          <w:color w:val="auto"/>
          <w:sz w:val="24"/>
        </w:rPr>
      </w:pPr>
    </w:p>
    <w:p w14:paraId="1A22EE27" w14:textId="24FF338F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Organisation: ________________________________________________________</w:t>
      </w:r>
    </w:p>
    <w:p w14:paraId="14DA4F45" w14:textId="7A1DE063" w:rsidR="0024315E" w:rsidRDefault="00C736B4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Affiliate </w:t>
      </w:r>
      <w:r w:rsidR="0024315E" w:rsidRPr="000738FA">
        <w:rPr>
          <w:rFonts w:ascii="Arial" w:hAnsi="Arial" w:cs="Arial"/>
          <w:color w:val="auto"/>
          <w:sz w:val="24"/>
        </w:rPr>
        <w:t>Membership</w:t>
      </w:r>
      <w:r w:rsidR="003112BA">
        <w:rPr>
          <w:rFonts w:ascii="Arial" w:hAnsi="Arial" w:cs="Arial"/>
          <w:color w:val="auto"/>
          <w:sz w:val="24"/>
        </w:rPr>
        <w:t>:</w:t>
      </w:r>
      <w:r w:rsidR="0024315E" w:rsidRPr="000738FA">
        <w:rPr>
          <w:rFonts w:ascii="Arial" w:hAnsi="Arial" w:cs="Arial"/>
          <w:color w:val="auto"/>
          <w:sz w:val="24"/>
        </w:rPr>
        <w:t xml:space="preserve"> $</w:t>
      </w:r>
      <w:r>
        <w:rPr>
          <w:rFonts w:ascii="Arial" w:hAnsi="Arial" w:cs="Arial"/>
          <w:color w:val="auto"/>
          <w:sz w:val="24"/>
        </w:rPr>
        <w:t>25.00</w:t>
      </w:r>
      <w:r w:rsidR="0024315E" w:rsidRPr="000738FA">
        <w:rPr>
          <w:rFonts w:ascii="Arial" w:hAnsi="Arial" w:cs="Arial"/>
          <w:color w:val="auto"/>
          <w:sz w:val="24"/>
        </w:rPr>
        <w:t xml:space="preserve"> annually </w:t>
      </w:r>
    </w:p>
    <w:p w14:paraId="12708A4A" w14:textId="5031626C" w:rsidR="003112BA" w:rsidRPr="000738FA" w:rsidRDefault="003112BA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Training room rates</w:t>
      </w:r>
      <w:r w:rsidR="00B10227">
        <w:rPr>
          <w:rFonts w:ascii="Arial" w:hAnsi="Arial" w:cs="Arial"/>
          <w:color w:val="auto"/>
          <w:sz w:val="24"/>
        </w:rPr>
        <w:t>: $</w:t>
      </w:r>
      <w:r w:rsidR="00C736B4">
        <w:rPr>
          <w:rFonts w:ascii="Arial" w:hAnsi="Arial" w:cs="Arial"/>
          <w:color w:val="auto"/>
          <w:sz w:val="24"/>
        </w:rPr>
        <w:t xml:space="preserve">25.00 </w:t>
      </w:r>
      <w:r>
        <w:rPr>
          <w:rFonts w:ascii="Arial" w:hAnsi="Arial" w:cs="Arial"/>
          <w:color w:val="auto"/>
          <w:sz w:val="24"/>
        </w:rPr>
        <w:t xml:space="preserve">per hour </w:t>
      </w:r>
    </w:p>
    <w:p w14:paraId="53EB29CE" w14:textId="055EDB6A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Contact Name: _________________________ Position: ______________________</w:t>
      </w:r>
    </w:p>
    <w:p w14:paraId="23143026" w14:textId="3C5E777E" w:rsidR="0024315E" w:rsidRPr="000738FA" w:rsidRDefault="0024315E" w:rsidP="003112BA">
      <w:pPr>
        <w:spacing w:line="480" w:lineRule="auto"/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Postal Address: _________________________________________________________________________________________________________________________________________________________________________________________________________</w:t>
      </w:r>
    </w:p>
    <w:p w14:paraId="00B4D96B" w14:textId="382931E7" w:rsidR="0024315E" w:rsidRPr="000738FA" w:rsidRDefault="00B10227" w:rsidP="00B10227">
      <w:pPr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Phone:_</w:t>
      </w:r>
      <w:proofErr w:type="gramEnd"/>
      <w:r>
        <w:rPr>
          <w:rFonts w:ascii="Arial" w:hAnsi="Arial" w:cs="Arial"/>
          <w:color w:val="auto"/>
          <w:sz w:val="24"/>
        </w:rPr>
        <w:t>____________________________________________________________</w:t>
      </w:r>
    </w:p>
    <w:p w14:paraId="14DC2E95" w14:textId="69E8FE8C" w:rsidR="00B10227" w:rsidRPr="000738FA" w:rsidRDefault="0024315E" w:rsidP="00B10227">
      <w:pPr>
        <w:rPr>
          <w:rFonts w:ascii="Arial" w:hAnsi="Arial" w:cs="Arial"/>
          <w:color w:val="auto"/>
          <w:sz w:val="24"/>
        </w:rPr>
      </w:pPr>
      <w:proofErr w:type="gramStart"/>
      <w:r w:rsidRPr="000738FA">
        <w:rPr>
          <w:rFonts w:ascii="Arial" w:hAnsi="Arial" w:cs="Arial"/>
          <w:color w:val="auto"/>
          <w:sz w:val="24"/>
        </w:rPr>
        <w:t>Email</w:t>
      </w:r>
      <w:r w:rsidR="00B10227" w:rsidRPr="000738FA">
        <w:rPr>
          <w:rFonts w:ascii="Arial" w:hAnsi="Arial" w:cs="Arial"/>
          <w:color w:val="auto"/>
          <w:sz w:val="24"/>
        </w:rPr>
        <w:t>:</w:t>
      </w:r>
      <w:r w:rsidR="00B10227">
        <w:rPr>
          <w:rFonts w:ascii="Arial" w:hAnsi="Arial" w:cs="Arial"/>
          <w:color w:val="auto"/>
          <w:sz w:val="24"/>
        </w:rPr>
        <w:t>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_____________________________________________________________</w:t>
      </w:r>
    </w:p>
    <w:p w14:paraId="0292696B" w14:textId="7D51BDDB" w:rsidR="00B10227" w:rsidRDefault="0024315E" w:rsidP="00B10227">
      <w:pPr>
        <w:rPr>
          <w:rFonts w:ascii="Arial" w:hAnsi="Arial" w:cs="Arial"/>
          <w:color w:val="auto"/>
          <w:sz w:val="24"/>
        </w:rPr>
      </w:pPr>
      <w:proofErr w:type="gramStart"/>
      <w:r w:rsidRPr="000738FA">
        <w:rPr>
          <w:rFonts w:ascii="Arial" w:hAnsi="Arial" w:cs="Arial"/>
          <w:color w:val="auto"/>
          <w:sz w:val="24"/>
        </w:rPr>
        <w:t>Website</w:t>
      </w:r>
      <w:r w:rsidR="00B10227">
        <w:rPr>
          <w:rFonts w:ascii="Arial" w:hAnsi="Arial" w:cs="Arial"/>
          <w:color w:val="auto"/>
          <w:sz w:val="24"/>
        </w:rPr>
        <w:t>:_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</w:t>
      </w:r>
    </w:p>
    <w:p w14:paraId="5B97A4BD" w14:textId="43ED7178" w:rsidR="00090148" w:rsidRDefault="00231D52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93056" behindDoc="0" locked="0" layoutInCell="1" allowOverlap="1" wp14:anchorId="477D7958" wp14:editId="37C12F8A">
            <wp:simplePos x="0" y="0"/>
            <wp:positionH relativeFrom="column">
              <wp:posOffset>-369570</wp:posOffset>
            </wp:positionH>
            <wp:positionV relativeFrom="paragraph">
              <wp:posOffset>402590</wp:posOffset>
            </wp:positionV>
            <wp:extent cx="1781175" cy="128079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_Logo_600dpi - Symb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48">
        <w:rPr>
          <w:rFonts w:ascii="Arial" w:hAnsi="Arial" w:cs="Arial"/>
          <w:color w:val="auto"/>
          <w:sz w:val="24"/>
        </w:rPr>
        <w:t>Facebook Link: ______________________________________________________</w:t>
      </w:r>
    </w:p>
    <w:p w14:paraId="50F05FC4" w14:textId="77777777" w:rsidR="00090148" w:rsidRPr="00090148" w:rsidRDefault="00090148" w:rsidP="00090148">
      <w:pPr>
        <w:jc w:val="both"/>
        <w:rPr>
          <w:rFonts w:ascii="Arial" w:hAnsi="Arial" w:cs="Arial"/>
          <w:b/>
          <w:color w:val="auto"/>
          <w:sz w:val="24"/>
          <w:szCs w:val="32"/>
        </w:rPr>
      </w:pPr>
    </w:p>
    <w:p w14:paraId="0DF3AA7F" w14:textId="7B02816B" w:rsidR="00C736B4" w:rsidRPr="00C736B4" w:rsidRDefault="00D51503" w:rsidP="00C736B4">
      <w:pPr>
        <w:rPr>
          <w:rFonts w:ascii="Arial" w:hAnsi="Arial" w:cs="Arial"/>
          <w:b/>
          <w:color w:val="auto"/>
          <w:sz w:val="24"/>
          <w:szCs w:val="32"/>
        </w:rPr>
      </w:pPr>
      <w:r>
        <w:rPr>
          <w:rFonts w:ascii="Arial" w:hAnsi="Arial" w:cs="Arial"/>
          <w:b/>
          <w:color w:val="auto"/>
          <w:sz w:val="24"/>
          <w:szCs w:val="32"/>
        </w:rPr>
        <w:t xml:space="preserve">AFFIATE </w:t>
      </w:r>
      <w:r w:rsidR="00090148" w:rsidRPr="00090148">
        <w:rPr>
          <w:rFonts w:ascii="Arial" w:hAnsi="Arial" w:cs="Arial"/>
          <w:b/>
          <w:color w:val="auto"/>
          <w:sz w:val="24"/>
          <w:szCs w:val="32"/>
        </w:rPr>
        <w:t>MEMBERSHIP BENEFITS:</w:t>
      </w:r>
    </w:p>
    <w:p w14:paraId="57E08A33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Website – Web of Support inclusion of your services in our new website</w:t>
      </w:r>
    </w:p>
    <w:p w14:paraId="5C22ABFB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Member area of the website which provides information, training calendar and events</w:t>
      </w:r>
    </w:p>
    <w:p w14:paraId="392C93C7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Invitations to training, events and seminars a reduced cost</w:t>
      </w:r>
    </w:p>
    <w:p w14:paraId="7E2DF9BA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Hire of meeting room for reduced rate of $25 per hour and priority bookings for meeting room</w:t>
      </w:r>
    </w:p>
    <w:p w14:paraId="44D25CDD" w14:textId="2158BD5C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Inclusion in Facebook page for your events</w:t>
      </w:r>
    </w:p>
    <w:p w14:paraId="554173B5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Affiliate and Member news bi-monthly in which you can advertise your organisation and events</w:t>
      </w:r>
    </w:p>
    <w:p w14:paraId="4B00D666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Promotion of your organisation at events and displays</w:t>
      </w:r>
    </w:p>
    <w:p w14:paraId="7A2DD341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Contact list held by SHOUT for both receiving and disseminating information</w:t>
      </w:r>
    </w:p>
    <w:p w14:paraId="4B0E5A66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Support and facilitation of strategic planning days, board planning and focus groups at a reduced rate for affiliates</w:t>
      </w:r>
    </w:p>
    <w:p w14:paraId="3D1B828E" w14:textId="77777777" w:rsidR="00090148" w:rsidRDefault="00090148" w:rsidP="00090148">
      <w:pPr>
        <w:rPr>
          <w:rFonts w:ascii="Arial" w:hAnsi="Arial" w:cs="Arial"/>
          <w:b/>
          <w:color w:val="auto"/>
        </w:rPr>
      </w:pPr>
    </w:p>
    <w:p w14:paraId="00AEE994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5143832B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260BEF80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2EFCF80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19C75F12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4F83EB6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28AA475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6397DC12" w14:textId="0E8AAA42" w:rsidR="00090148" w:rsidRPr="00090148" w:rsidRDefault="00090148" w:rsidP="00090148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b/>
          <w:color w:val="auto"/>
        </w:rPr>
        <w:tab/>
      </w:r>
      <w:r w:rsidRPr="00090148">
        <w:rPr>
          <w:rFonts w:ascii="Calibri" w:hAnsi="Calibri" w:cs="Arial"/>
          <w:b/>
        </w:rPr>
        <w:tab/>
      </w:r>
    </w:p>
    <w:p w14:paraId="4EC675F5" w14:textId="77777777" w:rsidR="00B10227" w:rsidRDefault="00B10227" w:rsidP="00B10227">
      <w:pPr>
        <w:rPr>
          <w:rFonts w:ascii="Arial" w:hAnsi="Arial" w:cs="Arial"/>
          <w:color w:val="auto"/>
          <w:sz w:val="24"/>
        </w:rPr>
      </w:pPr>
    </w:p>
    <w:p w14:paraId="4615D62E" w14:textId="77777777" w:rsidR="00B10227" w:rsidRPr="00090148" w:rsidRDefault="00B10227" w:rsidP="000738FA">
      <w:pPr>
        <w:rPr>
          <w:rFonts w:ascii="Arial" w:hAnsi="Arial" w:cs="Arial"/>
          <w:b/>
          <w:color w:val="auto"/>
          <w:sz w:val="24"/>
        </w:rPr>
      </w:pPr>
    </w:p>
    <w:p w14:paraId="5BC43555" w14:textId="77777777" w:rsidR="00090148" w:rsidRPr="00090148" w:rsidRDefault="00090148" w:rsidP="000738FA">
      <w:pPr>
        <w:rPr>
          <w:rFonts w:ascii="Arial" w:hAnsi="Arial" w:cs="Arial"/>
          <w:b/>
          <w:color w:val="auto"/>
          <w:sz w:val="24"/>
        </w:rPr>
      </w:pPr>
      <w:r w:rsidRPr="00090148">
        <w:rPr>
          <w:rFonts w:ascii="Arial" w:hAnsi="Arial" w:cs="Arial"/>
          <w:b/>
          <w:color w:val="auto"/>
          <w:sz w:val="24"/>
        </w:rPr>
        <w:lastRenderedPageBreak/>
        <w:t>WEB OF SUPPORT LISTING:</w:t>
      </w:r>
    </w:p>
    <w:p w14:paraId="50B3A09C" w14:textId="77777777" w:rsidR="00231D52" w:rsidRDefault="00090148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To include your organisation onto our online Web of Support please</w:t>
      </w:r>
      <w:r w:rsidR="00231D52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fill out the following form and return it to the SHOUT office</w:t>
      </w:r>
      <w:r w:rsidR="00231D52">
        <w:rPr>
          <w:rFonts w:ascii="Arial" w:hAnsi="Arial" w:cs="Arial"/>
          <w:color w:val="auto"/>
          <w:sz w:val="24"/>
        </w:rPr>
        <w:t>:</w:t>
      </w:r>
    </w:p>
    <w:p w14:paraId="30A3F58F" w14:textId="77777777" w:rsidR="00231D52" w:rsidRDefault="00231D52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Building 1, Pearce Community Centre, Collett Place, Pearce 2607.</w:t>
      </w:r>
    </w:p>
    <w:p w14:paraId="792DDA3C" w14:textId="4D66F181" w:rsidR="00090148" w:rsidRPr="00231D52" w:rsidRDefault="00231D52" w:rsidP="000738FA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auto"/>
          <w:sz w:val="24"/>
        </w:rPr>
        <w:t xml:space="preserve">Alternatively you can submit a directory listing online at the following link: </w:t>
      </w:r>
      <w:hyperlink r:id="rId11" w:history="1">
        <w:r w:rsidRPr="00231D52">
          <w:rPr>
            <w:rStyle w:val="Hyperlink"/>
            <w:rFonts w:ascii="Arial" w:hAnsi="Arial" w:cs="Arial"/>
            <w:color w:val="002060"/>
            <w:sz w:val="24"/>
          </w:rPr>
          <w:t>https://www.shout.org.au/directory/submit-listing/</w:t>
        </w:r>
      </w:hyperlink>
    </w:p>
    <w:p w14:paraId="1894FFE3" w14:textId="77777777" w:rsidR="00090148" w:rsidRDefault="00090148" w:rsidP="000738FA">
      <w:pPr>
        <w:rPr>
          <w:rFonts w:ascii="Arial" w:hAnsi="Arial" w:cs="Arial"/>
          <w:color w:val="auto"/>
          <w:sz w:val="24"/>
        </w:rPr>
      </w:pPr>
    </w:p>
    <w:p w14:paraId="6BE82727" w14:textId="6D595EC1" w:rsidR="008760AC" w:rsidRDefault="008760AC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Brief overview of organisation (150 words max):</w:t>
      </w:r>
    </w:p>
    <w:p w14:paraId="2145B8EE" w14:textId="6FC793C6" w:rsidR="008760AC" w:rsidRDefault="00090148" w:rsidP="000738FA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59759" wp14:editId="60DFCE1C">
                <wp:simplePos x="0" y="0"/>
                <wp:positionH relativeFrom="column">
                  <wp:posOffset>-2969</wp:posOffset>
                </wp:positionH>
                <wp:positionV relativeFrom="paragraph">
                  <wp:posOffset>8643</wp:posOffset>
                </wp:positionV>
                <wp:extent cx="5664530" cy="1403985"/>
                <wp:effectExtent l="0" t="0" r="1270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C108" w14:textId="5F03ABF7" w:rsidR="00090148" w:rsidRDefault="00090148"/>
                          <w:p w14:paraId="2AE91320" w14:textId="77777777" w:rsidR="00090148" w:rsidRDefault="00090148"/>
                          <w:p w14:paraId="4A8F77C9" w14:textId="77777777" w:rsidR="00090148" w:rsidRDefault="00090148"/>
                          <w:p w14:paraId="7CF32698" w14:textId="77777777" w:rsidR="00090148" w:rsidRDefault="00090148"/>
                          <w:p w14:paraId="171C877D" w14:textId="77777777" w:rsidR="00090148" w:rsidRDefault="00090148"/>
                          <w:p w14:paraId="3C867A09" w14:textId="77777777" w:rsidR="00090148" w:rsidRDefault="00090148"/>
                          <w:p w14:paraId="0E048AE2" w14:textId="77777777" w:rsidR="00090148" w:rsidRDefault="00090148"/>
                          <w:p w14:paraId="5F50AAE2" w14:textId="77777777" w:rsidR="00090148" w:rsidRDefault="00090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59759" id="_x0000_s1027" type="#_x0000_t202" style="position:absolute;margin-left:-.25pt;margin-top:.7pt;width:446.0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">
                <v:textbox style="mso-fit-shape-to-text:t">
                  <w:txbxContent>
                    <w:p w14:paraId="54F2C108" w14:textId="5F03ABF7" w:rsidR="00090148" w:rsidRDefault="00090148"/>
                    <w:p w14:paraId="2AE91320" w14:textId="77777777" w:rsidR="00090148" w:rsidRDefault="00090148"/>
                    <w:p w14:paraId="4A8F77C9" w14:textId="77777777" w:rsidR="00090148" w:rsidRDefault="00090148"/>
                    <w:p w14:paraId="7CF32698" w14:textId="77777777" w:rsidR="00090148" w:rsidRDefault="00090148"/>
                    <w:p w14:paraId="171C877D" w14:textId="77777777" w:rsidR="00090148" w:rsidRDefault="00090148"/>
                    <w:p w14:paraId="3C867A09" w14:textId="77777777" w:rsidR="00090148" w:rsidRDefault="00090148"/>
                    <w:p w14:paraId="0E048AE2" w14:textId="77777777" w:rsidR="00090148" w:rsidRDefault="00090148"/>
                    <w:p w14:paraId="5F50AAE2" w14:textId="77777777" w:rsidR="00090148" w:rsidRDefault="00090148"/>
                  </w:txbxContent>
                </v:textbox>
              </v:shape>
            </w:pict>
          </mc:Fallback>
        </mc:AlternateContent>
      </w:r>
    </w:p>
    <w:p w14:paraId="3E8D3893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0BDACE4C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428E97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0923CE0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5361665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706034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CB955F2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CC67871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708F4F1" w14:textId="7D2CE655" w:rsidR="000738FA" w:rsidRPr="000738FA" w:rsidRDefault="000738FA" w:rsidP="000738FA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Logo: (please email to </w:t>
      </w:r>
      <w:hyperlink r:id="rId12" w:history="1">
        <w:r w:rsidRPr="000738FA">
          <w:rPr>
            <w:rStyle w:val="Hyperlink"/>
            <w:rFonts w:ascii="Arial" w:hAnsi="Arial" w:cs="Arial"/>
            <w:color w:val="auto"/>
            <w:sz w:val="24"/>
          </w:rPr>
          <w:t>web@shout.org.au</w:t>
        </w:r>
      </w:hyperlink>
      <w:r w:rsidRPr="000738FA">
        <w:rPr>
          <w:rFonts w:ascii="Arial" w:hAnsi="Arial" w:cs="Arial"/>
          <w:color w:val="auto"/>
          <w:sz w:val="24"/>
        </w:rPr>
        <w:t xml:space="preserve">) </w:t>
      </w:r>
    </w:p>
    <w:p w14:paraId="2849D4C3" w14:textId="77777777" w:rsidR="00090148" w:rsidRDefault="000738FA" w:rsidP="008760AC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brochures: </w:t>
      </w:r>
    </w:p>
    <w:p w14:paraId="0FAA13F1" w14:textId="3E4E4420" w:rsidR="008760AC" w:rsidRDefault="000738FA" w:rsidP="008760AC">
      <w:pPr>
        <w:rPr>
          <w:rFonts w:ascii="Arial" w:hAnsi="Arial" w:cs="Arial"/>
          <w:b/>
          <w:color w:val="auto"/>
          <w:sz w:val="24"/>
        </w:rPr>
      </w:pPr>
      <w:r w:rsidRPr="008760AC">
        <w:rPr>
          <w:rFonts w:ascii="Arial" w:hAnsi="Arial" w:cs="Arial"/>
          <w:b/>
          <w:color w:val="auto"/>
          <w:sz w:val="24"/>
        </w:rPr>
        <w:t xml:space="preserve">Please drop off or post 50 copies to the SHOUT Office so that they can be distributed at various expos and shopping </w:t>
      </w:r>
      <w:proofErr w:type="spellStart"/>
      <w:r w:rsidRPr="008760AC">
        <w:rPr>
          <w:rFonts w:ascii="Arial" w:hAnsi="Arial" w:cs="Arial"/>
          <w:b/>
          <w:color w:val="auto"/>
          <w:sz w:val="24"/>
        </w:rPr>
        <w:t>centre</w:t>
      </w:r>
      <w:proofErr w:type="spellEnd"/>
      <w:r w:rsidRPr="008760AC">
        <w:rPr>
          <w:rFonts w:ascii="Arial" w:hAnsi="Arial" w:cs="Arial"/>
          <w:b/>
          <w:color w:val="auto"/>
          <w:sz w:val="24"/>
        </w:rPr>
        <w:t xml:space="preserve"> displays. </w:t>
      </w:r>
    </w:p>
    <w:p w14:paraId="014BBB1B" w14:textId="1096F981" w:rsidR="00231D52" w:rsidRPr="00231D52" w:rsidRDefault="00231D52" w:rsidP="008760AC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Send to: SHOUT Inc, P</w:t>
      </w:r>
      <w:r w:rsidRPr="00231D52">
        <w:rPr>
          <w:rFonts w:ascii="Arial" w:hAnsi="Arial" w:cs="Arial"/>
          <w:color w:val="auto"/>
          <w:sz w:val="24"/>
        </w:rPr>
        <w:t>O BOX 717, Mawson ACT 2607</w:t>
      </w:r>
    </w:p>
    <w:p w14:paraId="3B409220" w14:textId="2F817FE7" w:rsidR="00090148" w:rsidRDefault="008760AC" w:rsidP="008760AC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lastRenderedPageBreak/>
        <w:t>Future Events &amp; Advertisements: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For any future events that you wish to advertise on the SHOUT Inc website please send a PDF version to </w:t>
      </w:r>
      <w:r w:rsidR="00AB6EF0">
        <w:rPr>
          <w:rFonts w:ascii="Arial" w:hAnsi="Arial" w:cs="Arial"/>
          <w:color w:val="auto"/>
          <w:sz w:val="24"/>
          <w:szCs w:val="24"/>
        </w:rPr>
        <w:t>Natasha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3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  <w:r>
        <w:rPr>
          <w:rFonts w:ascii="Arial" w:hAnsi="Arial" w:cs="Arial"/>
          <w:color w:val="auto"/>
          <w:sz w:val="24"/>
          <w:szCs w:val="24"/>
        </w:rPr>
        <w:t>) to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 upload to the ‘News &amp; Events’ section on the website.</w:t>
      </w:r>
    </w:p>
    <w:p w14:paraId="16CAC880" w14:textId="3ADB91D2" w:rsidR="00F007DC" w:rsidRPr="00090148" w:rsidRDefault="008760AC" w:rsidP="0024315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Newsletter: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include any information in the monthly SHOUT Newsletter please email it to </w:t>
      </w:r>
      <w:r w:rsidR="00AB6EF0">
        <w:rPr>
          <w:rFonts w:ascii="Arial" w:hAnsi="Arial" w:cs="Arial"/>
          <w:color w:val="auto"/>
          <w:sz w:val="24"/>
          <w:szCs w:val="24"/>
        </w:rPr>
        <w:t>Elsa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: </w:t>
      </w:r>
      <w:hyperlink r:id="rId14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</w:p>
    <w:p w14:paraId="4F3F801D" w14:textId="77777777" w:rsidR="00090148" w:rsidRDefault="00090148" w:rsidP="0024315E">
      <w:pPr>
        <w:rPr>
          <w:rFonts w:ascii="Arial" w:hAnsi="Arial" w:cs="Arial"/>
          <w:color w:val="auto"/>
          <w:sz w:val="24"/>
        </w:rPr>
      </w:pPr>
    </w:p>
    <w:p w14:paraId="18C14051" w14:textId="6963052F" w:rsidR="0024315E" w:rsidRPr="008760AC" w:rsidRDefault="00F007DC" w:rsidP="0024315E">
      <w:pPr>
        <w:rPr>
          <w:rFonts w:ascii="Arial" w:hAnsi="Arial" w:cs="Arial"/>
          <w:color w:val="auto"/>
          <w:sz w:val="24"/>
        </w:rPr>
      </w:pPr>
      <w:r w:rsidRPr="008760AC">
        <w:rPr>
          <w:rFonts w:ascii="Arial" w:hAnsi="Arial" w:cs="Arial"/>
          <w:color w:val="auto"/>
          <w:sz w:val="24"/>
        </w:rPr>
        <w:t>Type</w:t>
      </w:r>
      <w:r w:rsidR="000738FA" w:rsidRPr="008760AC">
        <w:rPr>
          <w:rFonts w:ascii="Arial" w:hAnsi="Arial" w:cs="Arial"/>
          <w:color w:val="auto"/>
          <w:sz w:val="24"/>
        </w:rPr>
        <w:t xml:space="preserve"> of s</w:t>
      </w:r>
      <w:r w:rsidR="0024315E" w:rsidRPr="008760AC">
        <w:rPr>
          <w:rFonts w:ascii="Arial" w:hAnsi="Arial" w:cs="Arial"/>
          <w:color w:val="auto"/>
          <w:sz w:val="24"/>
        </w:rPr>
        <w:t>ervice</w:t>
      </w:r>
      <w:r w:rsidR="000738FA" w:rsidRPr="008760AC">
        <w:rPr>
          <w:rFonts w:ascii="Arial" w:hAnsi="Arial" w:cs="Arial"/>
          <w:color w:val="auto"/>
          <w:sz w:val="24"/>
        </w:rPr>
        <w:t>(</w:t>
      </w:r>
      <w:r w:rsidR="0024315E" w:rsidRPr="008760AC">
        <w:rPr>
          <w:rFonts w:ascii="Arial" w:hAnsi="Arial" w:cs="Arial"/>
          <w:color w:val="auto"/>
          <w:sz w:val="24"/>
        </w:rPr>
        <w:t>s</w:t>
      </w:r>
      <w:r w:rsidR="000738FA" w:rsidRPr="008760AC">
        <w:rPr>
          <w:rFonts w:ascii="Arial" w:hAnsi="Arial" w:cs="Arial"/>
          <w:color w:val="auto"/>
          <w:sz w:val="24"/>
        </w:rPr>
        <w:t>) provided</w:t>
      </w:r>
      <w:r w:rsidR="0024315E" w:rsidRPr="008760AC">
        <w:rPr>
          <w:rFonts w:ascii="Arial" w:hAnsi="Arial" w:cs="Arial"/>
          <w:color w:val="auto"/>
          <w:sz w:val="24"/>
        </w:rPr>
        <w:t xml:space="preserve"> (select multiple if relevant):</w:t>
      </w:r>
    </w:p>
    <w:p w14:paraId="04AC1C9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Accommodation services</w:t>
      </w:r>
    </w:p>
    <w:p w14:paraId="694B2959" w14:textId="59D0F31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Alcohol and other drugs</w:t>
      </w:r>
    </w:p>
    <w:p w14:paraId="037E351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Carer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Support</w:t>
      </w:r>
    </w:p>
    <w:p w14:paraId="1BC79391" w14:textId="2A3ECD21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Children</w:t>
      </w:r>
    </w:p>
    <w:p w14:paraId="5274DDD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Chronic illness</w:t>
      </w:r>
    </w:p>
    <w:p w14:paraId="686F7BD6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Counselling and advocacy</w:t>
      </w:r>
    </w:p>
    <w:p w14:paraId="17EEAED1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Health Services</w:t>
      </w:r>
    </w:p>
    <w:p w14:paraId="3AB534E2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Mental health support</w:t>
      </w:r>
    </w:p>
    <w:p w14:paraId="54BA9B57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Personal Care</w:t>
      </w:r>
    </w:p>
    <w:p w14:paraId="15E63F4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Self help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groups</w:t>
      </w:r>
      <w:r w:rsidRPr="008760AC">
        <w:rPr>
          <w:rFonts w:ascii="Arial" w:hAnsi="Arial" w:cs="Arial"/>
          <w:color w:val="auto"/>
          <w:sz w:val="24"/>
          <w:szCs w:val="24"/>
        </w:rPr>
        <w:tab/>
      </w:r>
    </w:p>
    <w:p w14:paraId="3D159AF9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Social Support</w:t>
      </w:r>
    </w:p>
    <w:p w14:paraId="00E70DB0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Training, Education and Information</w:t>
      </w:r>
    </w:p>
    <w:p w14:paraId="37B467A4" w14:textId="1EF8C371" w:rsidR="00F007D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Transport</w:t>
      </w:r>
    </w:p>
    <w:p w14:paraId="7C7A839A" w14:textId="4F214649" w:rsidR="00F007DC" w:rsidRDefault="00F007DC" w:rsidP="0024315E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2B969" wp14:editId="0C011A86">
                <wp:simplePos x="0" y="0"/>
                <wp:positionH relativeFrom="column">
                  <wp:posOffset>-2969</wp:posOffset>
                </wp:positionH>
                <wp:positionV relativeFrom="paragraph">
                  <wp:posOffset>321137</wp:posOffset>
                </wp:positionV>
                <wp:extent cx="6020790" cy="2470067"/>
                <wp:effectExtent l="0" t="0" r="1841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F71" w14:textId="527421A9" w:rsidR="00F007DC" w:rsidRDefault="00F007DC"/>
                          <w:p w14:paraId="4C3C37B8" w14:textId="77777777" w:rsidR="00F007DC" w:rsidRDefault="00F007DC"/>
                          <w:p w14:paraId="3D327A31" w14:textId="77777777" w:rsidR="00F007DC" w:rsidRDefault="00F007DC"/>
                          <w:p w14:paraId="5486764D" w14:textId="77777777" w:rsidR="00F007DC" w:rsidRDefault="00F007DC"/>
                          <w:p w14:paraId="4BC703E8" w14:textId="77777777" w:rsidR="00F007DC" w:rsidRDefault="00F00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B969" id="_x0000_s1028" type="#_x0000_t202" style="position:absolute;margin-left:-.25pt;margin-top:25.3pt;width:474.1pt;height:1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">
                <v:textbox>
                  <w:txbxContent>
                    <w:p w14:paraId="1321CF71" w14:textId="527421A9" w:rsidR="00F007DC" w:rsidRDefault="00F007DC"/>
                    <w:p w14:paraId="4C3C37B8" w14:textId="77777777" w:rsidR="00F007DC" w:rsidRDefault="00F007DC"/>
                    <w:p w14:paraId="3D327A31" w14:textId="77777777" w:rsidR="00F007DC" w:rsidRDefault="00F007DC"/>
                    <w:p w14:paraId="5486764D" w14:textId="77777777" w:rsidR="00F007DC" w:rsidRDefault="00F007DC"/>
                    <w:p w14:paraId="4BC703E8" w14:textId="77777777" w:rsidR="00F007DC" w:rsidRDefault="00F007DC"/>
                  </w:txbxContent>
                </v:textbox>
              </v:shape>
            </w:pict>
          </mc:Fallback>
        </mc:AlternateContent>
      </w:r>
      <w:r w:rsidR="00090148">
        <w:rPr>
          <w:rFonts w:ascii="Arial" w:hAnsi="Arial" w:cs="Arial"/>
          <w:color w:val="auto"/>
          <w:sz w:val="24"/>
          <w:szCs w:val="24"/>
        </w:rPr>
        <w:t>Please list the p</w:t>
      </w:r>
      <w:r>
        <w:rPr>
          <w:rFonts w:ascii="Arial" w:hAnsi="Arial" w:cs="Arial"/>
          <w:color w:val="auto"/>
          <w:sz w:val="24"/>
          <w:szCs w:val="24"/>
        </w:rPr>
        <w:t xml:space="preserve">rovided </w:t>
      </w:r>
      <w:r w:rsidR="00090148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ervices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with a brief explanation below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9177C1F" w14:textId="1FB262AE" w:rsidR="00F007DC" w:rsidRPr="008760AC" w:rsidRDefault="00F007DC" w:rsidP="0024315E">
      <w:pPr>
        <w:rPr>
          <w:rFonts w:ascii="Arial" w:hAnsi="Arial" w:cs="Arial"/>
          <w:color w:val="auto"/>
          <w:sz w:val="24"/>
          <w:szCs w:val="24"/>
        </w:rPr>
      </w:pPr>
    </w:p>
    <w:p w14:paraId="1249B238" w14:textId="77777777" w:rsidR="00F007DC" w:rsidRPr="00F007DC" w:rsidRDefault="00F007DC" w:rsidP="00F007DC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007DC">
        <w:rPr>
          <w:rFonts w:ascii="Arial" w:hAnsi="Arial" w:cs="Arial"/>
          <w:b/>
          <w:color w:val="auto"/>
          <w:sz w:val="24"/>
          <w:szCs w:val="24"/>
          <w:u w:val="single"/>
        </w:rPr>
        <w:t>Office Use Only:</w:t>
      </w:r>
    </w:p>
    <w:p w14:paraId="65DD552B" w14:textId="0EA9B91D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77194449" w14:textId="202F3FAA" w:rsidR="00090148" w:rsidRDefault="003C610E" w:rsidP="00F007DC">
      <w:pPr>
        <w:rPr>
          <w:rFonts w:ascii="Arial" w:hAnsi="Arial" w:cs="Arial"/>
          <w:color w:val="auto"/>
          <w:sz w:val="24"/>
          <w:szCs w:val="24"/>
        </w:rPr>
      </w:pPr>
      <w:r w:rsidRPr="00917068">
        <w:rPr>
          <w:rFonts w:ascii="Arial" w:hAnsi="Arial" w:cs="Arial"/>
          <w:noProof/>
          <w:sz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C8481" wp14:editId="4FAA2417">
                <wp:simplePos x="0" y="0"/>
                <wp:positionH relativeFrom="column">
                  <wp:posOffset>-157480</wp:posOffset>
                </wp:positionH>
                <wp:positionV relativeFrom="paragraph">
                  <wp:posOffset>-541655</wp:posOffset>
                </wp:positionV>
                <wp:extent cx="5581015" cy="2433955"/>
                <wp:effectExtent l="0" t="0" r="1968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3091" w14:textId="64037073" w:rsidR="00917068" w:rsidRDefault="00917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8481" id="_x0000_s1029" type="#_x0000_t202" style="position:absolute;margin-left:-12.4pt;margin-top:-42.65pt;width:439.45pt;height:19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">
                <v:textbox>
                  <w:txbxContent>
                    <w:p w14:paraId="21633091" w14:textId="64037073" w:rsidR="00917068" w:rsidRDefault="00917068"/>
                  </w:txbxContent>
                </v:textbox>
              </v:shape>
            </w:pict>
          </mc:Fallback>
        </mc:AlternateContent>
      </w:r>
    </w:p>
    <w:p w14:paraId="1F5D936A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63ED1CC0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A74EA63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2509C61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05B76097" w14:textId="3EBD4E87" w:rsidR="00917068" w:rsidRPr="00917068" w:rsidRDefault="00A81AA6" w:rsidP="00F007DC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3CACF9" wp14:editId="48B0BC03">
                <wp:simplePos x="0" y="0"/>
                <wp:positionH relativeFrom="column">
                  <wp:posOffset>-418605</wp:posOffset>
                </wp:positionH>
                <wp:positionV relativeFrom="paragraph">
                  <wp:posOffset>270592</wp:posOffset>
                </wp:positionV>
                <wp:extent cx="6388487" cy="5142016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87" cy="51420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31573" id="Rectangle 25" o:spid="_x0000_s1026" style="position:absolute;margin-left:-32.95pt;margin-top:21.3pt;width:503.05pt;height:40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" fillcolor="#d8d8d8 [2732]" stroked="f" strokeweight="1pt"/>
            </w:pict>
          </mc:Fallback>
        </mc:AlternateContent>
      </w:r>
    </w:p>
    <w:p w14:paraId="67012A37" w14:textId="7B526AD8" w:rsidR="00917068" w:rsidRPr="00917068" w:rsidRDefault="00917068" w:rsidP="00F007DC">
      <w:pPr>
        <w:rPr>
          <w:rFonts w:ascii="Arial" w:hAnsi="Arial" w:cs="Arial"/>
          <w:b/>
          <w:color w:val="auto"/>
          <w:sz w:val="24"/>
          <w:szCs w:val="24"/>
        </w:rPr>
      </w:pPr>
      <w:r w:rsidRPr="00917068">
        <w:rPr>
          <w:rFonts w:ascii="Arial" w:hAnsi="Arial" w:cs="Arial"/>
          <w:b/>
          <w:color w:val="auto"/>
          <w:sz w:val="24"/>
          <w:szCs w:val="24"/>
        </w:rPr>
        <w:t>OFFICE USE ONLY:</w:t>
      </w:r>
    </w:p>
    <w:p w14:paraId="124F8C61" w14:textId="036E6FA2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Date of </w:t>
      </w:r>
      <w:r w:rsidRPr="00F007DC">
        <w:rPr>
          <w:rFonts w:ascii="Arial" w:hAnsi="Arial" w:cs="Arial"/>
          <w:color w:val="auto"/>
          <w:sz w:val="24"/>
          <w:szCs w:val="24"/>
        </w:rPr>
        <w:t>submission:</w:t>
      </w:r>
      <w:r>
        <w:rPr>
          <w:rFonts w:ascii="Arial" w:hAnsi="Arial" w:cs="Arial"/>
          <w:color w:val="auto"/>
          <w:sz w:val="24"/>
          <w:szCs w:val="24"/>
        </w:rPr>
        <w:t xml:space="preserve"> ___________________________________________________________________</w:t>
      </w:r>
    </w:p>
    <w:p w14:paraId="2EA50484" w14:textId="3239A291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Email list updated: </w:t>
      </w:r>
    </w:p>
    <w:p w14:paraId="713AD0C1" w14:textId="431B8730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0BCD" wp14:editId="09BAEFC1">
                <wp:simplePos x="0" y="0"/>
                <wp:positionH relativeFrom="column">
                  <wp:posOffset>-196850</wp:posOffset>
                </wp:positionH>
                <wp:positionV relativeFrom="paragraph">
                  <wp:posOffset>-4255</wp:posOffset>
                </wp:positionV>
                <wp:extent cx="118745" cy="118745"/>
                <wp:effectExtent l="0" t="0" r="14605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FB8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-15.5pt;margin-top:-.35pt;width:9.3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Rs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bkGJ&#10;YR2+0UZDz1vmQkXWYAzWEBxBMdaqt75Ck0f74AbOIxkT30vXxT+mRPapvoepvmIfCMfLsry8WJx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CEO </w:t>
      </w:r>
    </w:p>
    <w:p w14:paraId="0408FAD6" w14:textId="2365F0E8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07310" wp14:editId="201A5E6B">
                <wp:simplePos x="0" y="0"/>
                <wp:positionH relativeFrom="column">
                  <wp:posOffset>-196850</wp:posOffset>
                </wp:positionH>
                <wp:positionV relativeFrom="paragraph">
                  <wp:posOffset>-4445</wp:posOffset>
                </wp:positionV>
                <wp:extent cx="118745" cy="118745"/>
                <wp:effectExtent l="0" t="0" r="14605" b="146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6E61B" id="Flowchart: Connector 13" o:spid="_x0000_s1026" type="#_x0000_t120" style="position:absolute;margin-left:-15.5pt;margin-top:-.35pt;width:9.3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Admin </w:t>
      </w:r>
    </w:p>
    <w:p w14:paraId="0FCAC8A2" w14:textId="77777777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1FCA9" wp14:editId="023F96DD">
                <wp:simplePos x="0" y="0"/>
                <wp:positionH relativeFrom="column">
                  <wp:posOffset>-196850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CB0E" id="Flowchart: Connector 15" o:spid="_x0000_s1026" type="#_x0000_t120" style="position:absolute;margin-left:-15.5pt;margin-top:-.1pt;width:9.3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pI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Web</w:t>
      </w:r>
    </w:p>
    <w:p w14:paraId="0FAB6C73" w14:textId="11889C8D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Payment Received: ___________________________________________________________________</w:t>
      </w:r>
    </w:p>
    <w:p w14:paraId="58289E3F" w14:textId="6CF3C3FE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3B7AB" wp14:editId="5EB2E66D">
                <wp:simplePos x="0" y="0"/>
                <wp:positionH relativeFrom="column">
                  <wp:posOffset>-196850</wp:posOffset>
                </wp:positionH>
                <wp:positionV relativeFrom="paragraph">
                  <wp:posOffset>15240</wp:posOffset>
                </wp:positionV>
                <wp:extent cx="118745" cy="118745"/>
                <wp:effectExtent l="0" t="0" r="14605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05B0" id="Flowchart: Connector 12" o:spid="_x0000_s1026" type="#_x0000_t120" style="position:absolute;margin-left:-15.5pt;margin-top:1.2pt;width:9.3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1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bk6J&#10;YR2+0UZDz1vmQkXWYAzWEBxBMdaqt75Ck0f74AbOIxkT30vXxT+mRPapvoepvmIfCMfLsry8WJx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Invoice Sent</w:t>
      </w:r>
    </w:p>
    <w:p w14:paraId="288BA42D" w14:textId="4F0BC4C5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color w:val="auto"/>
          <w:sz w:val="24"/>
          <w:szCs w:val="24"/>
        </w:rPr>
        <w:t>Financial year payment status:</w:t>
      </w:r>
      <w:r w:rsidRPr="00F007DC">
        <w:rPr>
          <w:rFonts w:ascii="Arial" w:hAnsi="Arial" w:cs="Arial"/>
          <w:noProof/>
          <w:color w:val="auto"/>
          <w:sz w:val="24"/>
          <w:lang w:val="en-AU" w:eastAsia="en-AU"/>
        </w:rPr>
        <w:t xml:space="preserve"> </w:t>
      </w:r>
      <w:r>
        <w:rPr>
          <w:rFonts w:ascii="Arial" w:hAnsi="Arial" w:cs="Arial"/>
          <w:noProof/>
          <w:color w:val="auto"/>
          <w:sz w:val="24"/>
          <w:lang w:val="en-AU" w:eastAsia="en-AU"/>
        </w:rPr>
        <w:t>___________________________________________________________________</w:t>
      </w:r>
    </w:p>
    <w:p w14:paraId="6D481875" w14:textId="140F5AC2" w:rsidR="0024315E" w:rsidRDefault="003112BA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B644" wp14:editId="6774E4D0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118745" cy="118745"/>
                <wp:effectExtent l="0" t="0" r="14605" b="1460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C8E5E" id="Flowchart: Connector 10" o:spid="_x0000_s1026" type="#_x0000_t120" style="position:absolute;margin-left:-15.3pt;margin-top:.6pt;width:9.3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" filled="f" strokecolor="black [3213]" strokeweight="1pt"/>
            </w:pict>
          </mc:Fallback>
        </mc:AlternateContent>
      </w:r>
      <w:r w:rsidR="00F007DC"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CBC0" wp14:editId="2C19739C">
                <wp:simplePos x="0" y="0"/>
                <wp:positionH relativeFrom="column">
                  <wp:posOffset>1266190</wp:posOffset>
                </wp:positionH>
                <wp:positionV relativeFrom="paragraph">
                  <wp:posOffset>8065</wp:posOffset>
                </wp:positionV>
                <wp:extent cx="118745" cy="118745"/>
                <wp:effectExtent l="0" t="0" r="14605" b="146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83125" id="Flowchart: Connector 11" o:spid="_x0000_s1026" type="#_x0000_t120" style="position:absolute;margin-left:99.7pt;margin-top:.65pt;width:9.3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" filled="f" strokecolor="black [3213]" strokeweight="1pt"/>
            </w:pict>
          </mc:Fallback>
        </mc:AlternateContent>
      </w:r>
      <w:r w:rsidR="00F007DC">
        <w:rPr>
          <w:rFonts w:ascii="Arial" w:hAnsi="Arial" w:cs="Arial"/>
          <w:color w:val="auto"/>
          <w:sz w:val="24"/>
          <w:szCs w:val="24"/>
        </w:rPr>
        <w:t>First application         R</w:t>
      </w:r>
      <w:r w:rsidR="00F007DC" w:rsidRPr="00F007DC">
        <w:rPr>
          <w:rFonts w:ascii="Arial" w:hAnsi="Arial" w:cs="Arial"/>
          <w:color w:val="auto"/>
          <w:sz w:val="24"/>
          <w:szCs w:val="24"/>
        </w:rPr>
        <w:t>enewal</w:t>
      </w:r>
    </w:p>
    <w:p w14:paraId="53525003" w14:textId="4F711A09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3A75D" wp14:editId="66020A85">
                <wp:simplePos x="0" y="0"/>
                <wp:positionH relativeFrom="column">
                  <wp:posOffset>-196850</wp:posOffset>
                </wp:positionH>
                <wp:positionV relativeFrom="paragraph">
                  <wp:posOffset>190</wp:posOffset>
                </wp:positionV>
                <wp:extent cx="118745" cy="118745"/>
                <wp:effectExtent l="0" t="0" r="14605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868C9" id="Flowchart: Connector 17" o:spid="_x0000_s1026" type="#_x0000_t120" style="position:absolute;margin-left:-15.5pt;margin-top:0;width:9.3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A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under ‘SHOUT Members’ on Web</w:t>
      </w:r>
    </w:p>
    <w:p w14:paraId="627C7651" w14:textId="4C1E3F94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459FF" wp14:editId="44B6BC22">
                <wp:simplePos x="0" y="0"/>
                <wp:positionH relativeFrom="column">
                  <wp:posOffset>-196850</wp:posOffset>
                </wp:positionH>
                <wp:positionV relativeFrom="paragraph">
                  <wp:posOffset>18860</wp:posOffset>
                </wp:positionV>
                <wp:extent cx="118745" cy="118745"/>
                <wp:effectExtent l="0" t="0" r="14605" b="1460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6C6AC" id="Flowchart: Connector 18" o:spid="_x0000_s1026" type="#_x0000_t120" style="position:absolute;margin-left:-15.5pt;margin-top:1.5pt;width:9.3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8F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Information added to Web of Support</w:t>
      </w:r>
    </w:p>
    <w:p w14:paraId="00BA54FE" w14:textId="5521CE56" w:rsidR="00F007DC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2E3D4" wp14:editId="315C447C">
                <wp:simplePos x="0" y="0"/>
                <wp:positionH relativeFrom="column">
                  <wp:posOffset>-198755</wp:posOffset>
                </wp:positionH>
                <wp:positionV relativeFrom="paragraph">
                  <wp:posOffset>-635</wp:posOffset>
                </wp:positionV>
                <wp:extent cx="118745" cy="118745"/>
                <wp:effectExtent l="0" t="0" r="14605" b="1460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229D2" id="Flowchart: Connector 19" o:spid="_x0000_s1026" type="#_x0000_t120" style="position:absolute;margin-left:-15.65pt;margin-top:-.05pt;width:9.3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on display signs</w:t>
      </w:r>
    </w:p>
    <w:sectPr w:rsidR="00F007DC" w:rsidSect="00EB1088">
      <w:footerReference w:type="default" r:id="rId15"/>
      <w:footerReference w:type="first" r:id="rId16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CF96" w14:textId="77777777" w:rsidR="00442FC6" w:rsidRDefault="00442FC6">
      <w:pPr>
        <w:spacing w:after="0" w:line="240" w:lineRule="auto"/>
      </w:pPr>
      <w:r>
        <w:separator/>
      </w:r>
    </w:p>
  </w:endnote>
  <w:endnote w:type="continuationSeparator" w:id="0">
    <w:p w14:paraId="2D81DAE7" w14:textId="77777777" w:rsidR="00442FC6" w:rsidRDefault="004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FFFFFF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FFFFFF" w:themeFill="background2"/>
          <w:vAlign w:val="center"/>
        </w:tcPr>
        <w:p w14:paraId="57B49003" w14:textId="7B97FD93" w:rsidR="00CB2712" w:rsidRDefault="00CB2712" w:rsidP="00CB2712"/>
      </w:tc>
      <w:tc>
        <w:tcPr>
          <w:tcW w:w="202" w:type="dxa"/>
          <w:shd w:val="clear" w:color="auto" w:fill="F13B66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4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ADC278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FFFFFF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FFFFFF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F13B66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4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ADC278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496E" w14:textId="77777777" w:rsidR="00442FC6" w:rsidRDefault="00442FC6">
      <w:pPr>
        <w:spacing w:after="0" w:line="240" w:lineRule="auto"/>
      </w:pPr>
      <w:r>
        <w:separator/>
      </w:r>
    </w:p>
  </w:footnote>
  <w:footnote w:type="continuationSeparator" w:id="0">
    <w:p w14:paraId="0B93ED13" w14:textId="77777777" w:rsidR="00442FC6" w:rsidRDefault="004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B5561"/>
    <w:multiLevelType w:val="hybridMultilevel"/>
    <w:tmpl w:val="BFDA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955"/>
    <w:multiLevelType w:val="hybridMultilevel"/>
    <w:tmpl w:val="486EF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BD9"/>
    <w:multiLevelType w:val="hybridMultilevel"/>
    <w:tmpl w:val="F67805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84"/>
    <w:rsid w:val="00000A9D"/>
    <w:rsid w:val="000738FA"/>
    <w:rsid w:val="00090148"/>
    <w:rsid w:val="000C1871"/>
    <w:rsid w:val="000D3DA4"/>
    <w:rsid w:val="000D7720"/>
    <w:rsid w:val="000E7BFF"/>
    <w:rsid w:val="001018AD"/>
    <w:rsid w:val="00156EF1"/>
    <w:rsid w:val="001C4272"/>
    <w:rsid w:val="001D7865"/>
    <w:rsid w:val="001E3EBB"/>
    <w:rsid w:val="002229ED"/>
    <w:rsid w:val="00231D52"/>
    <w:rsid w:val="0024315E"/>
    <w:rsid w:val="002C2563"/>
    <w:rsid w:val="003112BA"/>
    <w:rsid w:val="00343FBB"/>
    <w:rsid w:val="0036530E"/>
    <w:rsid w:val="0037096C"/>
    <w:rsid w:val="003770A6"/>
    <w:rsid w:val="003C610E"/>
    <w:rsid w:val="003D0FBD"/>
    <w:rsid w:val="003E711D"/>
    <w:rsid w:val="00401E15"/>
    <w:rsid w:val="00420D9C"/>
    <w:rsid w:val="00442FC6"/>
    <w:rsid w:val="00480808"/>
    <w:rsid w:val="004B5284"/>
    <w:rsid w:val="00565E2F"/>
    <w:rsid w:val="005D5062"/>
    <w:rsid w:val="005E5E2B"/>
    <w:rsid w:val="00622307"/>
    <w:rsid w:val="006515E8"/>
    <w:rsid w:val="006C0009"/>
    <w:rsid w:val="006F1118"/>
    <w:rsid w:val="007239DB"/>
    <w:rsid w:val="0073676A"/>
    <w:rsid w:val="00741FDE"/>
    <w:rsid w:val="00783F26"/>
    <w:rsid w:val="00804B4D"/>
    <w:rsid w:val="008347EF"/>
    <w:rsid w:val="008760AC"/>
    <w:rsid w:val="008C0C83"/>
    <w:rsid w:val="00917068"/>
    <w:rsid w:val="00946252"/>
    <w:rsid w:val="00972227"/>
    <w:rsid w:val="00976754"/>
    <w:rsid w:val="0098300D"/>
    <w:rsid w:val="009A16EA"/>
    <w:rsid w:val="009B3ADB"/>
    <w:rsid w:val="009E37DE"/>
    <w:rsid w:val="009F0B81"/>
    <w:rsid w:val="00A36F67"/>
    <w:rsid w:val="00A81AA6"/>
    <w:rsid w:val="00A85549"/>
    <w:rsid w:val="00AB1341"/>
    <w:rsid w:val="00AB6EF0"/>
    <w:rsid w:val="00AE267E"/>
    <w:rsid w:val="00B10227"/>
    <w:rsid w:val="00B13CB2"/>
    <w:rsid w:val="00B37CFE"/>
    <w:rsid w:val="00B8163C"/>
    <w:rsid w:val="00B9569D"/>
    <w:rsid w:val="00BF473C"/>
    <w:rsid w:val="00C42A4D"/>
    <w:rsid w:val="00C62B67"/>
    <w:rsid w:val="00C736B4"/>
    <w:rsid w:val="00CB2712"/>
    <w:rsid w:val="00CD56D7"/>
    <w:rsid w:val="00CD5E29"/>
    <w:rsid w:val="00D01269"/>
    <w:rsid w:val="00D25C8E"/>
    <w:rsid w:val="00D26489"/>
    <w:rsid w:val="00D339CA"/>
    <w:rsid w:val="00D35E92"/>
    <w:rsid w:val="00D40F7C"/>
    <w:rsid w:val="00D4190C"/>
    <w:rsid w:val="00D45FA0"/>
    <w:rsid w:val="00D51503"/>
    <w:rsid w:val="00D611FE"/>
    <w:rsid w:val="00D63427"/>
    <w:rsid w:val="00D66811"/>
    <w:rsid w:val="00D906CA"/>
    <w:rsid w:val="00D93ED4"/>
    <w:rsid w:val="00DF6C97"/>
    <w:rsid w:val="00E12DAB"/>
    <w:rsid w:val="00E156BA"/>
    <w:rsid w:val="00E80FDA"/>
    <w:rsid w:val="00EB1088"/>
    <w:rsid w:val="00EE4599"/>
    <w:rsid w:val="00F007DC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37C6E8"/>
  <w15:docId w15:val="{CE71D3AD-ED2A-4021-9D1F-BB321D4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out.org.au" TargetMode="External"/><Relationship Id="rId13" Type="http://schemas.openxmlformats.org/officeDocument/2006/relationships/hyperlink" Target="mailto:web@shout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b@shout.org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out.org.au/directory/submit-list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min@shout.org.au" TargetMode="External"/><Relationship Id="rId14" Type="http://schemas.openxmlformats.org/officeDocument/2006/relationships/hyperlink" Target="mailto:web@shout.org.au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2123"/>
      </a:dk2>
      <a:lt2>
        <a:srgbClr val="FFFFFF"/>
      </a:lt2>
      <a:accent1>
        <a:srgbClr val="F13B66"/>
      </a:accent1>
      <a:accent2>
        <a:srgbClr val="F7A43F"/>
      </a:accent2>
      <a:accent3>
        <a:srgbClr val="ADC278"/>
      </a:accent3>
      <a:accent4>
        <a:srgbClr val="F13B66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Elsa Aitchson</cp:lastModifiedBy>
  <cp:revision>4</cp:revision>
  <cp:lastPrinted>2019-04-04T22:28:00Z</cp:lastPrinted>
  <dcterms:created xsi:type="dcterms:W3CDTF">2019-04-22T03:28:00Z</dcterms:created>
  <dcterms:modified xsi:type="dcterms:W3CDTF">2020-03-12T00:30:00Z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2018-05-28T04:28:12.6660106Z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